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378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86MS0061-01-2024-001245-10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12.26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Антоненко Роман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 г. </w:t>
      </w:r>
      <w:r>
        <w:rPr>
          <w:rFonts w:ascii="Times New Roman" w:eastAsia="Times New Roman" w:hAnsi="Times New Roman" w:cs="Times New Roman"/>
          <w:sz w:val="28"/>
          <w:szCs w:val="28"/>
        </w:rPr>
        <w:t>Сургут,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по адресу: </w:t>
      </w:r>
      <w:r>
        <w:rPr>
          <w:rStyle w:val="cat-UserDefinedgrp-4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ExternalSystemDefinedgrp-39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40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Антоненко Р.Л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водителем транспортного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>
        <w:rPr>
          <w:rStyle w:val="cat-CarMakeModelgrp-22rplc-2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4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3rplc-2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выполнил законного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такие действия не содержат уголовно наказуемого деяния,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нарушил пункт 2.3.2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Антоненко Р.Л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вину признал, дополнительно пояснил, что испугался, не знал ничего про процедуру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Антоненко Р.Л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следующими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525015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066267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Антоненко Р.Л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наличие этилового спирта,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Антоненко Р.Л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каких-либо замечаний;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освидетельствования на состояние алкогольного опьянени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86 ГП </w:t>
      </w:r>
      <w:r>
        <w:rPr>
          <w:rFonts w:ascii="Times New Roman" w:eastAsia="Times New Roman" w:hAnsi="Times New Roman" w:cs="Times New Roman"/>
          <w:sz w:val="28"/>
          <w:szCs w:val="28"/>
        </w:rPr>
        <w:t>044571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Антоненко Р.Л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поведение, не соответствующее обстановке,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изменение окраски кожных покров лица,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был составлен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Антоненко Р.Л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согласен;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035275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Антоненко Р.Л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медицинское освидетельствование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наличием достаточных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пройти медицинское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Антоненко Р.Л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056440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полиции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27.12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движения, утвержденных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Министров -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(с изменениями),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уполномоченных на осуществление федерального государственного надзора в области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проходить освидетельствование на состояние алкогольного опьянения и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на состояние опьянения.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Антоненко Р.Л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направлен для прохождения освидетельствования и медицинского освидетельствования в соответствии с Правилами освидетельствования лица, которое управляет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26 июня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475 (с изменениями).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Антоненко Р.Л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Антоненко Р.Л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подлежат квалификации по 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евыполнение водителем транспортного средства законного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24.5</w:t>
      </w:r>
      <w:r>
        <w:rPr>
          <w:rFonts w:ascii="Times New Roman" w:eastAsia="Times New Roman" w:hAnsi="Times New Roman" w:cs="Times New Roman"/>
          <w:sz w:val="28"/>
          <w:szCs w:val="28"/>
        </w:rPr>
        <w:t>, 29.2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исключающих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Антоненко Романа Леонидовича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административному наказанию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месяцев.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8624032000</w:t>
      </w:r>
      <w:r>
        <w:rPr>
          <w:rFonts w:ascii="Times New Roman" w:eastAsia="Times New Roman" w:hAnsi="Times New Roman" w:cs="Times New Roman"/>
          <w:sz w:val="28"/>
          <w:szCs w:val="28"/>
        </w:rPr>
        <w:t>3086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378</w:t>
      </w:r>
      <w:r>
        <w:rPr>
          <w:rFonts w:ascii="Times New Roman" w:eastAsia="Times New Roman" w:hAnsi="Times New Roman" w:cs="Times New Roman"/>
          <w:u w:val="single"/>
        </w:rPr>
        <w:t>-2606/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p>
      <w:pPr>
        <w:spacing w:before="0" w:after="0"/>
        <w:jc w:val="both"/>
      </w:pPr>
    </w:p>
    <w:p>
      <w:pPr>
        <w:spacing w:before="0" w:after="0"/>
        <w:ind w:right="22"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8">
    <w:name w:val="cat-ExternalSystemDefined grp-38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41rplc-11">
    <w:name w:val="cat-UserDefined grp-41 rplc-11"/>
    <w:basedOn w:val="DefaultParagraphFont"/>
  </w:style>
  <w:style w:type="character" w:customStyle="1" w:styleId="cat-UserDefinedgrp-43rplc-14">
    <w:name w:val="cat-UserDefined grp-43 rplc-14"/>
    <w:basedOn w:val="DefaultParagraphFont"/>
  </w:style>
  <w:style w:type="character" w:customStyle="1" w:styleId="cat-ExternalSystemDefinedgrp-39rplc-17">
    <w:name w:val="cat-ExternalSystemDefined grp-39 rplc-17"/>
    <w:basedOn w:val="DefaultParagraphFont"/>
  </w:style>
  <w:style w:type="character" w:customStyle="1" w:styleId="cat-ExternalSystemDefinedgrp-40rplc-19">
    <w:name w:val="cat-ExternalSystemDefined grp-40 rplc-19"/>
    <w:basedOn w:val="DefaultParagraphFont"/>
  </w:style>
  <w:style w:type="character" w:customStyle="1" w:styleId="cat-UserDefinedgrp-42rplc-21">
    <w:name w:val="cat-UserDefined grp-42 rplc-21"/>
    <w:basedOn w:val="DefaultParagraphFont"/>
  </w:style>
  <w:style w:type="character" w:customStyle="1" w:styleId="cat-CarMakeModelgrp-22rplc-26">
    <w:name w:val="cat-CarMakeModel grp-22 rplc-26"/>
    <w:basedOn w:val="DefaultParagraphFont"/>
  </w:style>
  <w:style w:type="character" w:customStyle="1" w:styleId="cat-UserDefinedgrp-44rplc-27">
    <w:name w:val="cat-UserDefined grp-44 rplc-27"/>
    <w:basedOn w:val="DefaultParagraphFont"/>
  </w:style>
  <w:style w:type="character" w:customStyle="1" w:styleId="cat-CarNumbergrp-23rplc-28">
    <w:name w:val="cat-CarNumber grp-23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61120.100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